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91" w:rsidRPr="00E159ED" w:rsidRDefault="00374A91" w:rsidP="00374A9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Muster </w:t>
      </w:r>
      <w:bookmarkStart w:id="0" w:name="_GoBack"/>
      <w:bookmarkEnd w:id="0"/>
      <w:r>
        <w:rPr>
          <w:rFonts w:ascii="Arial" w:hAnsi="Arial" w:cs="Arial"/>
          <w:sz w:val="28"/>
        </w:rPr>
        <w:t>Niederschrift über die Sitzung des Kirchengemeinderats</w:t>
      </w:r>
    </w:p>
    <w:p w:rsidR="00374A91" w:rsidRDefault="00374A91" w:rsidP="00374A91">
      <w:pPr>
        <w:jc w:val="both"/>
        <w:rPr>
          <w:sz w:val="28"/>
        </w:rPr>
      </w:pPr>
    </w:p>
    <w:p w:rsidR="00374A91" w:rsidRPr="00E159ED" w:rsidRDefault="00374A91" w:rsidP="00374A91">
      <w:pPr>
        <w:pStyle w:val="Kopfzeile"/>
        <w:spacing w:after="120"/>
        <w:jc w:val="center"/>
        <w:rPr>
          <w:rFonts w:ascii="Arial" w:hAnsi="Arial" w:cs="Arial"/>
          <w:sz w:val="28"/>
        </w:rPr>
      </w:pPr>
      <w:r w:rsidRPr="00E159ED">
        <w:rPr>
          <w:rFonts w:ascii="Arial" w:hAnsi="Arial" w:cs="Arial"/>
          <w:sz w:val="28"/>
        </w:rPr>
        <w:t>Katholische Kirchengemeinde (Name)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922"/>
      </w:tblGrid>
      <w:tr w:rsidR="00374A91" w:rsidRPr="00E159ED" w:rsidTr="007F5675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374A91" w:rsidRPr="00E159ED" w:rsidRDefault="00374A91" w:rsidP="007F5675">
            <w:pPr>
              <w:pStyle w:val="Kopfzeile"/>
              <w:spacing w:before="240" w:after="120"/>
              <w:rPr>
                <w:rFonts w:ascii="Arial" w:hAnsi="Arial" w:cs="Arial"/>
                <w:b/>
              </w:rPr>
            </w:pPr>
            <w:r w:rsidRPr="00E159ED">
              <w:rPr>
                <w:rFonts w:ascii="Arial" w:hAnsi="Arial" w:cs="Arial"/>
                <w:b/>
              </w:rPr>
              <w:t>Niederschrift über die Sitzung des Kirchengemeinderats</w:t>
            </w:r>
          </w:p>
          <w:p w:rsidR="00374A91" w:rsidRPr="00E159ED" w:rsidRDefault="00374A91" w:rsidP="007F5675">
            <w:pPr>
              <w:pStyle w:val="Kopfzeile"/>
              <w:spacing w:after="120"/>
              <w:rPr>
                <w:rFonts w:ascii="Arial" w:hAnsi="Arial" w:cs="Arial"/>
                <w:sz w:val="22"/>
              </w:rPr>
            </w:pPr>
            <w:r w:rsidRPr="00E159ED">
              <w:rPr>
                <w:rFonts w:ascii="Arial" w:hAnsi="Arial" w:cs="Arial"/>
              </w:rPr>
              <w:t>am ......................................... in .......................</w:t>
            </w:r>
          </w:p>
        </w:tc>
        <w:tc>
          <w:tcPr>
            <w:tcW w:w="922" w:type="dxa"/>
          </w:tcPr>
          <w:p w:rsidR="00374A91" w:rsidRPr="00E159ED" w:rsidRDefault="00374A91" w:rsidP="007F5675">
            <w:pPr>
              <w:pStyle w:val="Kopfzeile"/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E159ED">
              <w:rPr>
                <w:rFonts w:ascii="Arial" w:hAnsi="Arial" w:cs="Arial"/>
                <w:sz w:val="22"/>
              </w:rPr>
              <w:t>Seite</w:t>
            </w:r>
          </w:p>
          <w:p w:rsidR="00374A91" w:rsidRPr="00E159ED" w:rsidRDefault="00374A91" w:rsidP="007F5675">
            <w:pPr>
              <w:pStyle w:val="Kopfzeile"/>
              <w:jc w:val="center"/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...</w:t>
            </w:r>
          </w:p>
          <w:p w:rsidR="00374A91" w:rsidRPr="00E159ED" w:rsidRDefault="00374A91" w:rsidP="007F5675">
            <w:pPr>
              <w:pStyle w:val="Kopfzeile"/>
              <w:jc w:val="center"/>
              <w:rPr>
                <w:rFonts w:ascii="Arial" w:hAnsi="Arial" w:cs="Arial"/>
                <w:sz w:val="16"/>
              </w:rPr>
            </w:pPr>
            <w:r w:rsidRPr="00E159ED">
              <w:rPr>
                <w:rFonts w:ascii="Arial" w:hAnsi="Arial" w:cs="Arial"/>
                <w:sz w:val="12"/>
              </w:rPr>
              <w:t>im Jahr fortlaufend nummeri</w:t>
            </w:r>
            <w:r w:rsidRPr="00E159ED">
              <w:rPr>
                <w:rFonts w:ascii="Arial" w:hAnsi="Arial" w:cs="Arial"/>
                <w:sz w:val="12"/>
              </w:rPr>
              <w:t>e</w:t>
            </w:r>
            <w:r w:rsidRPr="00E159ED">
              <w:rPr>
                <w:rFonts w:ascii="Arial" w:hAnsi="Arial" w:cs="Arial"/>
                <w:sz w:val="12"/>
              </w:rPr>
              <w:t>ren</w:t>
            </w:r>
          </w:p>
        </w:tc>
      </w:tr>
    </w:tbl>
    <w:p w:rsidR="00374A91" w:rsidRPr="00E159ED" w:rsidRDefault="00374A91" w:rsidP="00374A91">
      <w:pPr>
        <w:rPr>
          <w:rStyle w:val="Seitenzahl"/>
          <w:rFonts w:ascii="Arial" w:hAnsi="Arial" w:cs="Arial"/>
          <w:sz w:val="22"/>
        </w:rPr>
      </w:pPr>
    </w:p>
    <w:tbl>
      <w:tblPr>
        <w:tblW w:w="9993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709"/>
        <w:gridCol w:w="779"/>
        <w:gridCol w:w="671"/>
        <w:gridCol w:w="3544"/>
        <w:gridCol w:w="2094"/>
        <w:gridCol w:w="1559"/>
      </w:tblGrid>
      <w:tr w:rsidR="00374A91" w:rsidRPr="00E159ED" w:rsidTr="007F567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5" w:color="000000" w:fill="FFFFFF"/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Mitgli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e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der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proofErr w:type="spellStart"/>
            <w:r w:rsidRPr="00E159ED">
              <w:rPr>
                <w:rStyle w:val="Seitenzahl"/>
                <w:rFonts w:ascii="Arial" w:hAnsi="Arial" w:cs="Arial"/>
                <w:sz w:val="18"/>
              </w:rPr>
              <w:t>beschl.</w:t>
            </w:r>
            <w:proofErr w:type="spellEnd"/>
          </w:p>
        </w:tc>
        <w:tc>
          <w:tcPr>
            <w:tcW w:w="6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pct15" w:color="000000" w:fill="FFFFFF"/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b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e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rat.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tabs>
                <w:tab w:val="left" w:pos="1456"/>
              </w:tabs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 xml:space="preserve">Vorsitzender: 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ab/>
            </w:r>
            <w:proofErr w:type="spellStart"/>
            <w:r w:rsidRPr="00E159ED">
              <w:rPr>
                <w:rStyle w:val="Seitenzahl"/>
                <w:rFonts w:ascii="Arial" w:hAnsi="Arial" w:cs="Arial"/>
                <w:sz w:val="18"/>
              </w:rPr>
              <w:t>Pfr</w:t>
            </w:r>
            <w:proofErr w:type="spellEnd"/>
            <w:r w:rsidRPr="00E159ED">
              <w:rPr>
                <w:rStyle w:val="Seitenzahl"/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A91" w:rsidRPr="00E159ED" w:rsidRDefault="00374A91" w:rsidP="007F5675">
            <w:pPr>
              <w:tabs>
                <w:tab w:val="left" w:pos="1388"/>
              </w:tabs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Zweite/r Vo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r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sitz.: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ab/>
            </w:r>
          </w:p>
        </w:tc>
      </w:tr>
      <w:tr w:rsidR="00374A91" w:rsidRPr="00E159ED" w:rsidTr="007F567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5" w:color="000000" w:fill="FFFFFF"/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Norma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l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zahl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91" w:rsidRPr="00E159ED" w:rsidRDefault="00374A91" w:rsidP="007F5675">
            <w:pPr>
              <w:spacing w:before="120"/>
              <w:jc w:val="center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16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4A91" w:rsidRPr="00E159ED" w:rsidRDefault="00374A91" w:rsidP="007F5675">
            <w:pPr>
              <w:spacing w:before="120"/>
              <w:jc w:val="center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tabs>
                <w:tab w:val="left" w:pos="1456"/>
              </w:tabs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Kirchenpfleger/in: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ab/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74A91" w:rsidRPr="00E159ED" w:rsidRDefault="00374A91" w:rsidP="007F5675">
            <w:pPr>
              <w:tabs>
                <w:tab w:val="left" w:pos="1388"/>
              </w:tabs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Schriftführer/in: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ab/>
            </w:r>
          </w:p>
        </w:tc>
      </w:tr>
      <w:tr w:rsidR="00374A91" w:rsidRPr="00E159ED" w:rsidTr="007F567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15" w:color="000000" w:fill="FFFFFF"/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Anw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e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send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91" w:rsidRPr="00E159ED" w:rsidRDefault="00374A91" w:rsidP="007F5675">
            <w:pPr>
              <w:spacing w:before="120"/>
              <w:jc w:val="center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13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4A91" w:rsidRPr="00E159ED" w:rsidRDefault="00374A91" w:rsidP="007F5675">
            <w:pPr>
              <w:spacing w:before="120"/>
              <w:jc w:val="center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1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4A91" w:rsidRPr="00E159ED" w:rsidRDefault="00374A91" w:rsidP="007F5675">
            <w:pPr>
              <w:rPr>
                <w:rStyle w:val="Seitenzahl"/>
                <w:rFonts w:ascii="Arial" w:hAnsi="Arial" w:cs="Arial"/>
                <w:sz w:val="14"/>
              </w:rPr>
            </w:pPr>
            <w:r w:rsidRPr="00E159ED">
              <w:rPr>
                <w:rStyle w:val="Seitenzahl"/>
                <w:rFonts w:ascii="Arial" w:hAnsi="Arial" w:cs="Arial"/>
                <w:sz w:val="14"/>
              </w:rPr>
              <w:t>Falls jemand später dazukommt:</w:t>
            </w:r>
          </w:p>
          <w:p w:rsidR="00374A91" w:rsidRPr="00E159ED" w:rsidRDefault="00374A91" w:rsidP="007F5675">
            <w:pPr>
              <w:rPr>
                <w:rStyle w:val="Seitenzahl"/>
                <w:rFonts w:ascii="Arial" w:hAnsi="Arial" w:cs="Arial"/>
                <w:sz w:val="20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(Name): ab 20:00, (Name) ab 20:15</w:t>
            </w:r>
          </w:p>
        </w:tc>
      </w:tr>
      <w:tr w:rsidR="00374A91" w:rsidRPr="00E159ED" w:rsidTr="007F567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000000" w:fill="FFFFFF"/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Abw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e</w:t>
            </w:r>
            <w:r w:rsidRPr="00E159ED">
              <w:rPr>
                <w:rStyle w:val="Seitenzahl"/>
                <w:rFonts w:ascii="Arial" w:hAnsi="Arial" w:cs="Arial"/>
                <w:sz w:val="18"/>
              </w:rPr>
              <w:t>send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4A91" w:rsidRPr="00E159ED" w:rsidRDefault="00374A91" w:rsidP="007F5675">
            <w:pPr>
              <w:spacing w:before="120"/>
              <w:jc w:val="center"/>
              <w:rPr>
                <w:rStyle w:val="Seitenzahl"/>
                <w:rFonts w:ascii="Arial" w:hAnsi="Arial" w:cs="Arial"/>
                <w:sz w:val="18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374A91" w:rsidRPr="00E159ED" w:rsidRDefault="00374A91" w:rsidP="007F5675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E159E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20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>Entschuldigt: (Namen eintragen)</w:t>
            </w:r>
          </w:p>
        </w:tc>
      </w:tr>
      <w:tr w:rsidR="00374A91" w:rsidRPr="00E159ED" w:rsidTr="007F5675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</w:trPr>
        <w:tc>
          <w:tcPr>
            <w:tcW w:w="992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74A91" w:rsidRPr="00E159ED" w:rsidRDefault="00374A91" w:rsidP="007F5675">
            <w:pPr>
              <w:spacing w:before="120"/>
              <w:rPr>
                <w:rStyle w:val="Seitenzahl"/>
                <w:rFonts w:ascii="Arial" w:hAnsi="Arial" w:cs="Arial"/>
                <w:sz w:val="20"/>
              </w:rPr>
            </w:pPr>
            <w:r w:rsidRPr="00E159ED">
              <w:rPr>
                <w:rStyle w:val="Seitenzahl"/>
                <w:rFonts w:ascii="Arial" w:hAnsi="Arial" w:cs="Arial"/>
                <w:sz w:val="18"/>
              </w:rPr>
              <w:t xml:space="preserve">außerdem anwesend: </w:t>
            </w: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pStyle w:val="berschrift2"/>
              <w:rPr>
                <w:rFonts w:ascii="Arial" w:hAnsi="Arial" w:cs="Arial"/>
                <w:i/>
                <w:sz w:val="24"/>
              </w:rPr>
            </w:pPr>
            <w:r w:rsidRPr="00E159ED">
              <w:rPr>
                <w:rFonts w:ascii="Arial" w:hAnsi="Arial" w:cs="Arial"/>
                <w:i/>
                <w:sz w:val="24"/>
              </w:rPr>
              <w:t>TOP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91" w:rsidRPr="00E159ED" w:rsidRDefault="00374A91" w:rsidP="007F5675">
            <w:pPr>
              <w:pStyle w:val="berschrift3"/>
              <w:rPr>
                <w:i/>
                <w:sz w:val="24"/>
              </w:rPr>
            </w:pPr>
            <w:r w:rsidRPr="00E159ED">
              <w:rPr>
                <w:i/>
                <w:sz w:val="24"/>
              </w:rPr>
              <w:t>Thema/Vereinbarung/Beschluss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91" w:rsidRPr="00E159ED" w:rsidRDefault="00374A91" w:rsidP="007F5675">
            <w:pPr>
              <w:pStyle w:val="Textkrper"/>
              <w:rPr>
                <w:rFonts w:ascii="Arial" w:hAnsi="Arial" w:cs="Arial"/>
                <w:sz w:val="24"/>
              </w:rPr>
            </w:pPr>
            <w:r w:rsidRPr="00E159ED">
              <w:rPr>
                <w:rFonts w:ascii="Arial" w:hAnsi="Arial" w:cs="Arial"/>
                <w:sz w:val="24"/>
              </w:rPr>
              <w:t>Wird erledigt von / bis</w:t>
            </w: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pStyle w:val="berschrift2"/>
              <w:rPr>
                <w:rFonts w:ascii="Arial" w:hAnsi="Arial" w:cs="Arial"/>
                <w:b w:val="0"/>
                <w:i/>
                <w:sz w:val="24"/>
              </w:rPr>
            </w:pPr>
            <w:r w:rsidRPr="00E159ED">
              <w:rPr>
                <w:rFonts w:ascii="Arial" w:hAnsi="Arial" w:cs="Arial"/>
                <w:b w:val="0"/>
                <w:i/>
                <w:sz w:val="24"/>
              </w:rPr>
              <w:t>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91" w:rsidRPr="00E159ED" w:rsidRDefault="00374A91" w:rsidP="007F5675">
            <w:pPr>
              <w:pStyle w:val="berschrift3"/>
              <w:rPr>
                <w:b w:val="0"/>
                <w:i/>
                <w:sz w:val="24"/>
              </w:rPr>
            </w:pPr>
            <w:r w:rsidRPr="00E159ED">
              <w:rPr>
                <w:b w:val="0"/>
                <w:i/>
                <w:sz w:val="24"/>
              </w:rPr>
              <w:t>Geistliches Wort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pStyle w:val="berschrift2"/>
              <w:rPr>
                <w:rFonts w:ascii="Arial" w:hAnsi="Arial" w:cs="Arial"/>
                <w:b w:val="0"/>
                <w:i/>
                <w:sz w:val="24"/>
              </w:rPr>
            </w:pPr>
            <w:r w:rsidRPr="00E159ED">
              <w:rPr>
                <w:rFonts w:ascii="Arial" w:hAnsi="Arial" w:cs="Arial"/>
                <w:b w:val="0"/>
                <w:i/>
                <w:sz w:val="24"/>
              </w:rPr>
              <w:t>2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91" w:rsidRPr="00E159ED" w:rsidRDefault="00374A91" w:rsidP="007F5675">
            <w:pPr>
              <w:pStyle w:val="berschrift3"/>
              <w:rPr>
                <w:b w:val="0"/>
                <w:i/>
                <w:sz w:val="24"/>
              </w:rPr>
            </w:pPr>
            <w:r w:rsidRPr="00E159ED">
              <w:rPr>
                <w:b w:val="0"/>
                <w:i/>
                <w:sz w:val="24"/>
              </w:rPr>
              <w:t>Protokoll vom ... wurde genehmigt.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pStyle w:val="berschrift2"/>
              <w:rPr>
                <w:rFonts w:ascii="Arial" w:hAnsi="Arial" w:cs="Arial"/>
                <w:b w:val="0"/>
                <w:i/>
                <w:sz w:val="24"/>
              </w:rPr>
            </w:pPr>
            <w:r w:rsidRPr="00E159ED">
              <w:rPr>
                <w:rFonts w:ascii="Arial" w:hAnsi="Arial" w:cs="Arial"/>
                <w:b w:val="0"/>
                <w:i/>
                <w:sz w:val="24"/>
              </w:rPr>
              <w:t>3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91" w:rsidRPr="00E159ED" w:rsidRDefault="00374A91" w:rsidP="007F5675">
            <w:pPr>
              <w:pStyle w:val="berschrift3"/>
              <w:rPr>
                <w:b w:val="0"/>
                <w:i/>
                <w:sz w:val="24"/>
              </w:rPr>
            </w:pPr>
            <w:r w:rsidRPr="00E159ED">
              <w:rPr>
                <w:b w:val="0"/>
                <w:i/>
                <w:sz w:val="24"/>
              </w:rPr>
              <w:t xml:space="preserve">Konzept für </w:t>
            </w:r>
            <w:proofErr w:type="spellStart"/>
            <w:r w:rsidRPr="00E159ED">
              <w:rPr>
                <w:b w:val="0"/>
                <w:i/>
                <w:sz w:val="24"/>
              </w:rPr>
              <w:t>Firmkatechese</w:t>
            </w:r>
            <w:proofErr w:type="spellEnd"/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Pastora</w:t>
            </w:r>
            <w:r w:rsidRPr="00E159ED">
              <w:rPr>
                <w:rFonts w:ascii="Arial" w:hAnsi="Arial" w:cs="Arial"/>
              </w:rPr>
              <w:t>l</w:t>
            </w:r>
            <w:r w:rsidRPr="00E159ED">
              <w:rPr>
                <w:rFonts w:ascii="Arial" w:hAnsi="Arial" w:cs="Arial"/>
              </w:rPr>
              <w:t>team</w:t>
            </w: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Adam Mann</w:t>
            </w: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25.06.2015</w:t>
            </w: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pStyle w:val="berschrift2"/>
              <w:rPr>
                <w:rFonts w:ascii="Arial" w:hAnsi="Arial" w:cs="Arial"/>
                <w:b w:val="0"/>
                <w:i/>
                <w:sz w:val="24"/>
              </w:rPr>
            </w:pPr>
            <w:r w:rsidRPr="00E159ED">
              <w:rPr>
                <w:rFonts w:ascii="Arial" w:hAnsi="Arial" w:cs="Arial"/>
                <w:b w:val="0"/>
                <w:i/>
                <w:sz w:val="24"/>
              </w:rPr>
              <w:t>4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91" w:rsidRPr="00E159ED" w:rsidRDefault="00374A91" w:rsidP="007F5675">
            <w:pPr>
              <w:pStyle w:val="berschrift3"/>
              <w:rPr>
                <w:b w:val="0"/>
                <w:i/>
                <w:sz w:val="24"/>
              </w:rPr>
            </w:pPr>
            <w:proofErr w:type="spellStart"/>
            <w:r w:rsidRPr="00E159ED">
              <w:rPr>
                <w:b w:val="0"/>
                <w:i/>
                <w:sz w:val="24"/>
              </w:rPr>
              <w:t>Innenrenovation</w:t>
            </w:r>
            <w:proofErr w:type="spellEnd"/>
            <w:r w:rsidRPr="00E159ED">
              <w:rPr>
                <w:b w:val="0"/>
                <w:i/>
                <w:sz w:val="24"/>
              </w:rPr>
              <w:t xml:space="preserve"> Kindergarten - Kostenvoranschlag</w:t>
            </w: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Bauaus-schuss</w:t>
            </w: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Eva Frau</w:t>
            </w: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05.07.2015</w:t>
            </w: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pStyle w:val="berschrift2"/>
              <w:rPr>
                <w:rFonts w:ascii="Arial" w:hAnsi="Arial" w:cs="Arial"/>
                <w:b w:val="0"/>
                <w:i/>
                <w:sz w:val="24"/>
              </w:rPr>
            </w:pPr>
            <w:r w:rsidRPr="00E159ED">
              <w:rPr>
                <w:rFonts w:ascii="Arial" w:hAnsi="Arial" w:cs="Arial"/>
                <w:b w:val="0"/>
                <w:i/>
                <w:sz w:val="24"/>
              </w:rPr>
              <w:t>5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jc w:val="center"/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br w:type="page"/>
              <w:t>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??????</w:t>
            </w: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91" w:rsidRPr="00E159ED" w:rsidRDefault="00374A91" w:rsidP="007F56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????</w:t>
            </w:r>
          </w:p>
        </w:tc>
      </w:tr>
      <w:tr w:rsidR="00374A91" w:rsidRPr="00E159ED" w:rsidTr="007F567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A91" w:rsidRPr="00E159ED" w:rsidRDefault="00374A91" w:rsidP="007F5675">
            <w:pPr>
              <w:jc w:val="center"/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7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  <w:r w:rsidRPr="00E159ED">
              <w:rPr>
                <w:rFonts w:ascii="Arial" w:hAnsi="Arial" w:cs="Arial"/>
              </w:rPr>
              <w:t>Nächste Sitzung 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74A91" w:rsidRPr="00E159ED" w:rsidRDefault="00374A91" w:rsidP="007F5675">
            <w:pPr>
              <w:rPr>
                <w:rFonts w:ascii="Arial" w:hAnsi="Arial" w:cs="Arial"/>
              </w:rPr>
            </w:pPr>
          </w:p>
        </w:tc>
      </w:tr>
    </w:tbl>
    <w:p w:rsidR="00374A91" w:rsidRPr="00E159ED" w:rsidRDefault="00374A91" w:rsidP="00374A91">
      <w:pPr>
        <w:spacing w:line="360" w:lineRule="auto"/>
        <w:rPr>
          <w:rFonts w:ascii="Arial" w:hAnsi="Arial" w:cs="Arial"/>
        </w:rPr>
      </w:pPr>
    </w:p>
    <w:p w:rsidR="00374A91" w:rsidRPr="00E159ED" w:rsidRDefault="00374A91" w:rsidP="00374A9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E159ED">
        <w:rPr>
          <w:rFonts w:ascii="Arial" w:hAnsi="Arial" w:cs="Arial"/>
        </w:rPr>
        <w:t xml:space="preserve">Ort, den </w:t>
      </w:r>
    </w:p>
    <w:p w:rsidR="00374A91" w:rsidRPr="00E159ED" w:rsidRDefault="00374A91" w:rsidP="00374A91">
      <w:pPr>
        <w:tabs>
          <w:tab w:val="left" w:pos="3969"/>
          <w:tab w:val="left" w:pos="7088"/>
        </w:tabs>
        <w:rPr>
          <w:rFonts w:ascii="Arial" w:hAnsi="Arial" w:cs="Arial"/>
        </w:rPr>
      </w:pPr>
      <w:r w:rsidRPr="00E159ED">
        <w:rPr>
          <w:rFonts w:ascii="Arial" w:hAnsi="Arial" w:cs="Arial"/>
        </w:rPr>
        <w:t>Für die Richtigkeit und Vollständigkeit:</w:t>
      </w:r>
      <w:r w:rsidRPr="00E159ED">
        <w:rPr>
          <w:rFonts w:ascii="Arial" w:hAnsi="Arial" w:cs="Arial"/>
        </w:rPr>
        <w:tab/>
        <w:t>Gesehen:</w:t>
      </w:r>
    </w:p>
    <w:p w:rsidR="00374A91" w:rsidRPr="00E159ED" w:rsidRDefault="00374A91" w:rsidP="00374A91">
      <w:pPr>
        <w:tabs>
          <w:tab w:val="left" w:pos="2127"/>
          <w:tab w:val="left" w:pos="3261"/>
          <w:tab w:val="left" w:pos="5529"/>
          <w:tab w:val="left" w:pos="7088"/>
          <w:tab w:val="left" w:pos="9639"/>
        </w:tabs>
        <w:spacing w:before="240"/>
        <w:rPr>
          <w:rFonts w:ascii="Arial" w:hAnsi="Arial" w:cs="Arial"/>
        </w:rPr>
      </w:pPr>
      <w:r w:rsidRPr="00E159ED">
        <w:rPr>
          <w:rFonts w:ascii="Arial" w:hAnsi="Arial" w:cs="Arial"/>
          <w:u w:val="dotted"/>
        </w:rPr>
        <w:tab/>
      </w:r>
      <w:r w:rsidRPr="00E159ED">
        <w:rPr>
          <w:rFonts w:ascii="Arial" w:hAnsi="Arial" w:cs="Arial"/>
        </w:rPr>
        <w:tab/>
      </w:r>
      <w:r w:rsidRPr="00E159ED">
        <w:rPr>
          <w:rFonts w:ascii="Arial" w:hAnsi="Arial" w:cs="Arial"/>
          <w:u w:val="dotted"/>
        </w:rPr>
        <w:tab/>
      </w:r>
      <w:r w:rsidRPr="00E159ED">
        <w:rPr>
          <w:rFonts w:ascii="Arial" w:hAnsi="Arial" w:cs="Arial"/>
        </w:rPr>
        <w:tab/>
      </w:r>
      <w:r w:rsidRPr="00E159ED">
        <w:rPr>
          <w:rFonts w:ascii="Arial" w:hAnsi="Arial" w:cs="Arial"/>
          <w:u w:val="dotted"/>
        </w:rPr>
        <w:tab/>
      </w:r>
    </w:p>
    <w:p w:rsidR="00374A91" w:rsidRPr="00E159ED" w:rsidRDefault="00374A91" w:rsidP="00374A91">
      <w:pPr>
        <w:pStyle w:val="Kopfzeile"/>
        <w:tabs>
          <w:tab w:val="clear" w:pos="4536"/>
          <w:tab w:val="clear" w:pos="9072"/>
          <w:tab w:val="left" w:pos="3261"/>
          <w:tab w:val="left" w:pos="7088"/>
        </w:tabs>
        <w:spacing w:line="360" w:lineRule="auto"/>
        <w:rPr>
          <w:rFonts w:ascii="Arial" w:hAnsi="Arial" w:cs="Arial"/>
        </w:rPr>
      </w:pPr>
      <w:r w:rsidRPr="00E159ED">
        <w:rPr>
          <w:rFonts w:ascii="Arial" w:hAnsi="Arial" w:cs="Arial"/>
        </w:rPr>
        <w:t>Schriftführer/in</w:t>
      </w:r>
      <w:r w:rsidRPr="00E159ED">
        <w:rPr>
          <w:rFonts w:ascii="Arial" w:hAnsi="Arial" w:cs="Arial"/>
        </w:rPr>
        <w:tab/>
        <w:t>Sitzungsleiter/in</w:t>
      </w:r>
      <w:r w:rsidRPr="00E159ED">
        <w:rPr>
          <w:rFonts w:ascii="Arial" w:hAnsi="Arial" w:cs="Arial"/>
        </w:rPr>
        <w:tab/>
        <w:t>Pfarrer</w:t>
      </w:r>
    </w:p>
    <w:p w:rsidR="00374A91" w:rsidRPr="00E159ED" w:rsidRDefault="00374A91" w:rsidP="00374A91">
      <w:pPr>
        <w:pStyle w:val="Kopfzeile"/>
        <w:tabs>
          <w:tab w:val="clear" w:pos="4536"/>
          <w:tab w:val="clear" w:pos="9072"/>
          <w:tab w:val="left" w:pos="3261"/>
          <w:tab w:val="left" w:pos="6521"/>
        </w:tabs>
        <w:spacing w:line="360" w:lineRule="auto"/>
        <w:rPr>
          <w:rFonts w:ascii="Arial" w:hAnsi="Arial" w:cs="Arial"/>
          <w:sz w:val="16"/>
        </w:rPr>
      </w:pPr>
    </w:p>
    <w:p w:rsidR="00374A91" w:rsidRPr="00E159ED" w:rsidRDefault="00374A91" w:rsidP="00374A91">
      <w:pPr>
        <w:pStyle w:val="Kopfzeile"/>
        <w:tabs>
          <w:tab w:val="clear" w:pos="4536"/>
          <w:tab w:val="clear" w:pos="9072"/>
          <w:tab w:val="left" w:pos="3261"/>
          <w:tab w:val="left" w:pos="6521"/>
        </w:tabs>
        <w:spacing w:line="360" w:lineRule="auto"/>
        <w:rPr>
          <w:rFonts w:ascii="Arial" w:hAnsi="Arial" w:cs="Arial"/>
          <w:sz w:val="16"/>
        </w:rPr>
      </w:pPr>
      <w:r w:rsidRPr="00E159ED">
        <w:rPr>
          <w:rFonts w:ascii="Arial" w:hAnsi="Arial" w:cs="Arial"/>
          <w:sz w:val="16"/>
        </w:rPr>
        <w:t>Ausfertigung von Auszügen siehe § 47 Abs. 3 KGO</w:t>
      </w:r>
    </w:p>
    <w:sectPr w:rsidR="00374A91" w:rsidRPr="00E15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>
    <w:nsid w:val="1AE6103C"/>
    <w:multiLevelType w:val="hybridMultilevel"/>
    <w:tmpl w:val="9CE81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E"/>
    <w:rsid w:val="000311D5"/>
    <w:rsid w:val="00036DA4"/>
    <w:rsid w:val="00197E9A"/>
    <w:rsid w:val="001B017E"/>
    <w:rsid w:val="00207934"/>
    <w:rsid w:val="002218E9"/>
    <w:rsid w:val="00374A91"/>
    <w:rsid w:val="0058768E"/>
    <w:rsid w:val="007D2ECE"/>
    <w:rsid w:val="00A64058"/>
    <w:rsid w:val="00C7121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68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8768E"/>
    <w:pPr>
      <w:keepNext/>
      <w:spacing w:after="120"/>
      <w:outlineLvl w:val="0"/>
    </w:pPr>
    <w:rPr>
      <w:rFonts w:ascii="Verdana" w:hAnsi="Verdana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8768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8768E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58768E"/>
    <w:rPr>
      <w:rFonts w:ascii="Verdana" w:hAnsi="Verdana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8768E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8768E"/>
    <w:rPr>
      <w:rFonts w:ascii="Arial" w:hAnsi="Arial" w:cs="Arial"/>
      <w:b/>
      <w:bCs/>
      <w:sz w:val="28"/>
      <w:szCs w:val="24"/>
    </w:rPr>
  </w:style>
  <w:style w:type="paragraph" w:styleId="Textkrper">
    <w:name w:val="Body Text"/>
    <w:basedOn w:val="Standard"/>
    <w:link w:val="TextkrperZchn"/>
    <w:rsid w:val="0058768E"/>
    <w:rPr>
      <w:i/>
      <w:iCs/>
      <w:sz w:val="28"/>
    </w:rPr>
  </w:style>
  <w:style w:type="character" w:customStyle="1" w:styleId="TextkrperZchn">
    <w:name w:val="Textkörper Zchn"/>
    <w:basedOn w:val="Absatz-Standardschriftart"/>
    <w:link w:val="Textkrper"/>
    <w:rsid w:val="0058768E"/>
    <w:rPr>
      <w:i/>
      <w:iCs/>
      <w:sz w:val="28"/>
      <w:szCs w:val="24"/>
    </w:rPr>
  </w:style>
  <w:style w:type="paragraph" w:styleId="Kopfzeile">
    <w:name w:val="header"/>
    <w:basedOn w:val="Standard"/>
    <w:link w:val="KopfzeileZchn"/>
    <w:rsid w:val="0058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768E"/>
    <w:rPr>
      <w:sz w:val="24"/>
      <w:szCs w:val="24"/>
    </w:rPr>
  </w:style>
  <w:style w:type="character" w:styleId="Seitenzahl">
    <w:name w:val="page number"/>
    <w:basedOn w:val="Absatz-Standardschriftart"/>
    <w:rsid w:val="0058768E"/>
  </w:style>
  <w:style w:type="character" w:styleId="Hyperlink">
    <w:name w:val="Hyperlink"/>
    <w:basedOn w:val="Absatz-Standardschriftart"/>
    <w:rsid w:val="00587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768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8768E"/>
    <w:pPr>
      <w:keepNext/>
      <w:spacing w:after="120"/>
      <w:outlineLvl w:val="0"/>
    </w:pPr>
    <w:rPr>
      <w:rFonts w:ascii="Verdana" w:hAnsi="Verdana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8768E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8768E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58768E"/>
    <w:rPr>
      <w:rFonts w:ascii="Verdana" w:hAnsi="Verdana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8768E"/>
    <w:rPr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8768E"/>
    <w:rPr>
      <w:rFonts w:ascii="Arial" w:hAnsi="Arial" w:cs="Arial"/>
      <w:b/>
      <w:bCs/>
      <w:sz w:val="28"/>
      <w:szCs w:val="24"/>
    </w:rPr>
  </w:style>
  <w:style w:type="paragraph" w:styleId="Textkrper">
    <w:name w:val="Body Text"/>
    <w:basedOn w:val="Standard"/>
    <w:link w:val="TextkrperZchn"/>
    <w:rsid w:val="0058768E"/>
    <w:rPr>
      <w:i/>
      <w:iCs/>
      <w:sz w:val="28"/>
    </w:rPr>
  </w:style>
  <w:style w:type="character" w:customStyle="1" w:styleId="TextkrperZchn">
    <w:name w:val="Textkörper Zchn"/>
    <w:basedOn w:val="Absatz-Standardschriftart"/>
    <w:link w:val="Textkrper"/>
    <w:rsid w:val="0058768E"/>
    <w:rPr>
      <w:i/>
      <w:iCs/>
      <w:sz w:val="28"/>
      <w:szCs w:val="24"/>
    </w:rPr>
  </w:style>
  <w:style w:type="paragraph" w:styleId="Kopfzeile">
    <w:name w:val="header"/>
    <w:basedOn w:val="Standard"/>
    <w:link w:val="KopfzeileZchn"/>
    <w:rsid w:val="0058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768E"/>
    <w:rPr>
      <w:sz w:val="24"/>
      <w:szCs w:val="24"/>
    </w:rPr>
  </w:style>
  <w:style w:type="character" w:styleId="Seitenzahl">
    <w:name w:val="page number"/>
    <w:basedOn w:val="Absatz-Standardschriftart"/>
    <w:rsid w:val="0058768E"/>
  </w:style>
  <w:style w:type="character" w:styleId="Hyperlink">
    <w:name w:val="Hyperlink"/>
    <w:basedOn w:val="Absatz-Standardschriftart"/>
    <w:rsid w:val="00587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185ECE6.dotm</Template>
  <TotalTime>0</TotalTime>
  <Pages>1</Pages>
  <Words>120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CBundschuhSchramm</dc:creator>
  <cp:lastModifiedBy>CBundschuhSchramm</cp:lastModifiedBy>
  <cp:revision>3</cp:revision>
  <dcterms:created xsi:type="dcterms:W3CDTF">2015-04-02T06:49:00Z</dcterms:created>
  <dcterms:modified xsi:type="dcterms:W3CDTF">2015-04-02T09:07:00Z</dcterms:modified>
</cp:coreProperties>
</file>